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5765" w14:textId="77777777" w:rsidR="00951EA2" w:rsidRDefault="00951EA2" w:rsidP="00951EA2">
      <w:pPr>
        <w:pStyle w:val="Overskrift4"/>
      </w:pPr>
      <w:r>
        <w:t>Skema til brug ved ansøgning om at deltage i foreningens faglige udvalg</w:t>
      </w:r>
    </w:p>
    <w:p w14:paraId="5B33BC8B" w14:textId="77777777" w:rsidR="00951EA2" w:rsidRPr="00203B6F" w:rsidRDefault="00951EA2" w:rsidP="00203B6F">
      <w:pPr>
        <w:rPr>
          <w:szCs w:val="20"/>
        </w:rPr>
      </w:pPr>
    </w:p>
    <w:p w14:paraId="68863D4D" w14:textId="71CD1135" w:rsidR="002171DE" w:rsidRPr="00203B6F" w:rsidRDefault="00951EA2" w:rsidP="00203B6F">
      <w:pPr>
        <w:rPr>
          <w:szCs w:val="20"/>
        </w:rPr>
      </w:pPr>
      <w:r w:rsidRPr="00203B6F">
        <w:rPr>
          <w:szCs w:val="20"/>
        </w:rPr>
        <w:t>Navn: [tekst]</w:t>
      </w:r>
    </w:p>
    <w:p w14:paraId="441E5AB6" w14:textId="1B37DFC0" w:rsidR="00F519A2" w:rsidRDefault="00F519A2" w:rsidP="00DC2AB1">
      <w:pPr>
        <w:rPr>
          <w:szCs w:val="20"/>
        </w:rPr>
      </w:pPr>
    </w:p>
    <w:p w14:paraId="498F7D6D" w14:textId="663E8B19" w:rsidR="00203B6F" w:rsidRDefault="00203B6F" w:rsidP="00DC2AB1">
      <w:pPr>
        <w:rPr>
          <w:szCs w:val="20"/>
        </w:rPr>
      </w:pPr>
      <w:r>
        <w:rPr>
          <w:szCs w:val="20"/>
        </w:rPr>
        <w:t>Dato: [tekst]</w:t>
      </w:r>
    </w:p>
    <w:p w14:paraId="3BE086AA" w14:textId="4D67B2CC" w:rsidR="00203B6F" w:rsidRDefault="00203B6F" w:rsidP="00DC2AB1">
      <w:pPr>
        <w:rPr>
          <w:szCs w:val="20"/>
        </w:rPr>
      </w:pPr>
    </w:p>
    <w:p w14:paraId="1E432456" w14:textId="77777777" w:rsidR="00203B6F" w:rsidRDefault="00203B6F" w:rsidP="00DC2AB1">
      <w:pPr>
        <w:rPr>
          <w:szCs w:val="20"/>
        </w:rPr>
      </w:pPr>
    </w:p>
    <w:p w14:paraId="59DF5877" w14:textId="1B3340B8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1: Tro og love-erklæring</w:t>
      </w:r>
    </w:p>
    <w:p w14:paraId="50889B09" w14:textId="77777777" w:rsidR="00722358" w:rsidRPr="00712856" w:rsidRDefault="00722358" w:rsidP="00722358">
      <w:r w:rsidRPr="00712856">
        <w:t>Jeg erklærer hermed, at jeg i relation til min udøvelse af revisorerhvervet ikke har verserende sager i Revisornævnet eller for domstolene eller inden for de seneste 5 år er idømt en sanktion af  Revisornævnet eller domstolene.</w:t>
      </w:r>
    </w:p>
    <w:p w14:paraId="23E71CA6" w14:textId="77777777" w:rsidR="00951EA2" w:rsidRPr="00951EA2" w:rsidRDefault="00951EA2" w:rsidP="00951EA2">
      <w:pPr>
        <w:rPr>
          <w:szCs w:val="20"/>
        </w:rPr>
      </w:pPr>
    </w:p>
    <w:p w14:paraId="7442BF41" w14:textId="3634140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Skriv dit svar: [</w:t>
      </w:r>
      <w:r>
        <w:rPr>
          <w:szCs w:val="20"/>
        </w:rPr>
        <w:t>ja/nej</w:t>
      </w:r>
      <w:r w:rsidRPr="00951EA2">
        <w:rPr>
          <w:szCs w:val="20"/>
        </w:rPr>
        <w:t>]</w:t>
      </w:r>
    </w:p>
    <w:p w14:paraId="3FB00E3C" w14:textId="77777777" w:rsidR="00951EA2" w:rsidRPr="00951EA2" w:rsidRDefault="00951EA2" w:rsidP="00951EA2">
      <w:pPr>
        <w:rPr>
          <w:szCs w:val="20"/>
        </w:rPr>
      </w:pPr>
    </w:p>
    <w:p w14:paraId="601EE3BE" w14:textId="77777777" w:rsidR="00951EA2" w:rsidRPr="00951EA2" w:rsidRDefault="00951EA2" w:rsidP="00951EA2">
      <w:pPr>
        <w:rPr>
          <w:szCs w:val="20"/>
        </w:rPr>
      </w:pPr>
    </w:p>
    <w:p w14:paraId="1C13E8F6" w14:textId="77777777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2: Relevant erhvervserfaring</w:t>
      </w:r>
    </w:p>
    <w:p w14:paraId="42DCDF49" w14:textId="7777777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Hvor mange antal års relevant erhvervserfaring har du indenfor det fagområde du ansøger?</w:t>
      </w:r>
    </w:p>
    <w:p w14:paraId="2E6EDD05" w14:textId="77777777" w:rsidR="00951EA2" w:rsidRPr="00951EA2" w:rsidRDefault="00951EA2" w:rsidP="00951EA2">
      <w:pPr>
        <w:rPr>
          <w:szCs w:val="20"/>
        </w:rPr>
      </w:pPr>
    </w:p>
    <w:p w14:paraId="6E21D910" w14:textId="7777777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 xml:space="preserve">Skriv dit svar: [tekst] </w:t>
      </w:r>
    </w:p>
    <w:p w14:paraId="23912942" w14:textId="77777777" w:rsidR="00951EA2" w:rsidRPr="00951EA2" w:rsidRDefault="00951EA2" w:rsidP="00951EA2">
      <w:pPr>
        <w:rPr>
          <w:szCs w:val="20"/>
        </w:rPr>
      </w:pPr>
    </w:p>
    <w:p w14:paraId="12E898EE" w14:textId="77777777" w:rsidR="00951EA2" w:rsidRPr="00951EA2" w:rsidRDefault="00951EA2" w:rsidP="00951EA2">
      <w:pPr>
        <w:rPr>
          <w:szCs w:val="20"/>
        </w:rPr>
      </w:pPr>
    </w:p>
    <w:p w14:paraId="003F8EAC" w14:textId="77777777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3: Erfaring i foreningsregi</w:t>
      </w:r>
    </w:p>
    <w:p w14:paraId="21511668" w14:textId="14D0305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Har du tidligere siddet i foreningens faglige udvalg</w:t>
      </w:r>
      <w:r w:rsidR="00A6741C">
        <w:rPr>
          <w:szCs w:val="20"/>
        </w:rPr>
        <w:t>,</w:t>
      </w:r>
      <w:r w:rsidR="00B05641">
        <w:rPr>
          <w:szCs w:val="20"/>
        </w:rPr>
        <w:t xml:space="preserve"> </w:t>
      </w:r>
      <w:r w:rsidRPr="00951EA2">
        <w:rPr>
          <w:szCs w:val="20"/>
        </w:rPr>
        <w:t>andre nedsatte arbejdsgrupper</w:t>
      </w:r>
      <w:r w:rsidR="00A6741C">
        <w:rPr>
          <w:szCs w:val="20"/>
        </w:rPr>
        <w:t xml:space="preserve"> eller fra f.eks</w:t>
      </w:r>
      <w:r w:rsidR="00B05641">
        <w:rPr>
          <w:szCs w:val="20"/>
        </w:rPr>
        <w:t>.</w:t>
      </w:r>
      <w:r w:rsidR="00A6741C">
        <w:rPr>
          <w:szCs w:val="20"/>
        </w:rPr>
        <w:t xml:space="preserve"> Revisorrådet, R</w:t>
      </w:r>
      <w:r w:rsidR="00B05641">
        <w:rPr>
          <w:szCs w:val="20"/>
        </w:rPr>
        <w:t>e</w:t>
      </w:r>
      <w:r w:rsidR="00A6741C">
        <w:rPr>
          <w:szCs w:val="20"/>
        </w:rPr>
        <w:t>visornævnet el.</w:t>
      </w:r>
      <w:r w:rsidR="00B05641">
        <w:rPr>
          <w:szCs w:val="20"/>
        </w:rPr>
        <w:t xml:space="preserve"> </w:t>
      </w:r>
      <w:r w:rsidR="00A6741C">
        <w:rPr>
          <w:szCs w:val="20"/>
        </w:rPr>
        <w:t>lign</w:t>
      </w:r>
      <w:r w:rsidRPr="00951EA2">
        <w:rPr>
          <w:szCs w:val="20"/>
        </w:rPr>
        <w:t>? Hvis ja, hvilke og hvor mange år?</w:t>
      </w:r>
    </w:p>
    <w:p w14:paraId="3ED556EB" w14:textId="77777777" w:rsidR="00951EA2" w:rsidRPr="00951EA2" w:rsidRDefault="00951EA2" w:rsidP="00951EA2">
      <w:pPr>
        <w:rPr>
          <w:szCs w:val="20"/>
        </w:rPr>
      </w:pPr>
    </w:p>
    <w:p w14:paraId="0AB4435E" w14:textId="11DB48F5" w:rsidR="00A6741C" w:rsidRDefault="00951EA2" w:rsidP="00F519A2">
      <w:pPr>
        <w:rPr>
          <w:szCs w:val="20"/>
        </w:rPr>
      </w:pPr>
      <w:r w:rsidRPr="00951EA2">
        <w:rPr>
          <w:szCs w:val="20"/>
        </w:rPr>
        <w:t xml:space="preserve">Skriv dit svar: [tekst] </w:t>
      </w:r>
    </w:p>
    <w:sectPr w:rsidR="00A6741C" w:rsidSect="009462A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415" w:right="3062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A08D" w14:textId="77777777" w:rsidR="00001038" w:rsidRDefault="00001038">
      <w:r>
        <w:separator/>
      </w:r>
    </w:p>
  </w:endnote>
  <w:endnote w:type="continuationSeparator" w:id="0">
    <w:p w14:paraId="5F2B49D8" w14:textId="77777777" w:rsidR="00001038" w:rsidRDefault="0000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ling Sans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272B" w14:textId="77777777" w:rsidR="00515B84" w:rsidRDefault="009462A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25EB0" wp14:editId="30876F37">
              <wp:simplePos x="0" y="0"/>
              <wp:positionH relativeFrom="page">
                <wp:posOffset>6371590</wp:posOffset>
              </wp:positionH>
              <wp:positionV relativeFrom="page">
                <wp:posOffset>10093960</wp:posOffset>
              </wp:positionV>
              <wp:extent cx="890270" cy="287655"/>
              <wp:effectExtent l="0" t="0" r="5080" b="1714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27F5" w14:textId="77777777" w:rsidR="004D2F74" w:rsidRPr="00C657FC" w:rsidRDefault="004D2F74" w:rsidP="00FC56BC">
                          <w:pPr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bmkOvsPage"/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t>Side</w:t>
                          </w:r>
                          <w:bookmarkEnd w:id="0"/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2187" w:rsidRPr="00C657FC">
                            <w:rPr>
                              <w:rStyle w:val="Sidet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5EB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501.7pt;margin-top:794.8pt;width:70.1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" filled="f" stroked="f">
              <v:textbox inset="0,0,0,0">
                <w:txbxContent>
                  <w:p w14:paraId="752F27F5" w14:textId="77777777" w:rsidR="004D2F74" w:rsidRPr="00C657FC" w:rsidRDefault="004D2F74" w:rsidP="00FC56BC">
                    <w:pPr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bmkOvsPage"/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t>Side</w:t>
                    </w:r>
                    <w:bookmarkEnd w:id="1"/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22187" w:rsidRPr="00C657FC">
                      <w:rPr>
                        <w:rStyle w:val="Sidetal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56C24C53" wp14:editId="76F6E098">
              <wp:simplePos x="0" y="0"/>
              <wp:positionH relativeFrom="column">
                <wp:posOffset>5157470</wp:posOffset>
              </wp:positionH>
              <wp:positionV relativeFrom="paragraph">
                <wp:posOffset>-492760</wp:posOffset>
              </wp:positionV>
              <wp:extent cx="1527175" cy="771525"/>
              <wp:effectExtent l="0" t="0" r="15875" b="28575"/>
              <wp:wrapNone/>
              <wp:docPr id="11" name="Grup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7175" cy="771525"/>
                        <a:chOff x="0" y="0"/>
                        <a:chExt cx="1527175" cy="771525"/>
                      </a:xfrm>
                    </wpg:grpSpPr>
                    <wps:wsp>
                      <wps:cNvPr id="8" name="Rektangel 8"/>
                      <wps:cNvSpPr/>
                      <wps:spPr>
                        <a:xfrm>
                          <a:off x="0" y="447675"/>
                          <a:ext cx="1527175" cy="323850"/>
                        </a:xfrm>
                        <a:prstGeom prst="rect">
                          <a:avLst/>
                        </a:prstGeom>
                        <a:solidFill>
                          <a:srgbClr val="1627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/>
                      <wps:spPr>
                        <a:xfrm>
                          <a:off x="676275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ktangel 10"/>
                      <wps:cNvSpPr/>
                      <wps:spPr>
                        <a:xfrm>
                          <a:off x="257175" y="276225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D5B7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313E1E" id="Gruppe 11" o:spid="_x0000_s1026" style="position:absolute;margin-left:406.1pt;margin-top:-38.8pt;width:120.25pt;height:60.75pt;z-index:251653119" coordsize="1527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">
              <v:rect id="Rektangel 8" o:spid="_x0000_s1027" style="position:absolute;top:4476;width:1527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" fillcolor="#162746" strokecolor="#1f3763 [1604]" strokeweight="1pt"/>
              <v:rect id="Rektangel 9" o:spid="_x0000_s1028" style="position:absolute;left:6762;width:5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" fillcolor="#bdd6ee [1304]" stroked="f" strokeweight="1pt"/>
              <v:rect id="Rektangel 10" o:spid="_x0000_s1029" style="position:absolute;left:2571;top:2762;width:8001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" fillcolor="#d5b761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7365" w14:textId="77777777" w:rsidR="00C04B05" w:rsidRDefault="00DF038A" w:rsidP="002E1C97">
    <w:pPr>
      <w:pStyle w:val="Sidefod"/>
      <w:ind w:right="-51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95A230" wp14:editId="3C7BD1DF">
              <wp:simplePos x="0" y="0"/>
              <wp:positionH relativeFrom="column">
                <wp:posOffset>5119370</wp:posOffset>
              </wp:positionH>
              <wp:positionV relativeFrom="paragraph">
                <wp:posOffset>-511810</wp:posOffset>
              </wp:positionV>
              <wp:extent cx="1527175" cy="771525"/>
              <wp:effectExtent l="0" t="0" r="15875" b="28575"/>
              <wp:wrapNone/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7175" cy="771525"/>
                        <a:chOff x="0" y="0"/>
                        <a:chExt cx="1527175" cy="771525"/>
                      </a:xfrm>
                    </wpg:grpSpPr>
                    <wps:wsp>
                      <wps:cNvPr id="3" name="Rektangel 3"/>
                      <wps:cNvSpPr/>
                      <wps:spPr>
                        <a:xfrm>
                          <a:off x="0" y="447675"/>
                          <a:ext cx="1527175" cy="323850"/>
                        </a:xfrm>
                        <a:prstGeom prst="rect">
                          <a:avLst/>
                        </a:prstGeom>
                        <a:solidFill>
                          <a:srgbClr val="1627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ktangel 7"/>
                      <wps:cNvSpPr/>
                      <wps:spPr>
                        <a:xfrm>
                          <a:off x="676275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ktangel 4"/>
                      <wps:cNvSpPr/>
                      <wps:spPr>
                        <a:xfrm>
                          <a:off x="257175" y="276225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D5B7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DA5F34" id="Gruppe 12" o:spid="_x0000_s1026" style="position:absolute;margin-left:403.1pt;margin-top:-40.3pt;width:120.25pt;height:60.75pt;z-index:251661312" coordsize="1527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">
              <v:rect id="Rektangel 3" o:spid="_x0000_s1027" style="position:absolute;top:4476;width:1527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" fillcolor="#162746" strokecolor="#1f3763 [1604]" strokeweight="1pt"/>
              <v:rect id="Rektangel 7" o:spid="_x0000_s1028" style="position:absolute;left:6762;width:5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" fillcolor="#bdd6ee [1304]" stroked="f" strokeweight="1pt"/>
              <v:rect id="Rektangel 4" o:spid="_x0000_s1029" style="position:absolute;left:2571;top:2762;width:8001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" fillcolor="#d5b761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2C70" w14:textId="77777777" w:rsidR="00001038" w:rsidRDefault="00001038">
      <w:r>
        <w:separator/>
      </w:r>
    </w:p>
  </w:footnote>
  <w:footnote w:type="continuationSeparator" w:id="0">
    <w:p w14:paraId="14B4115A" w14:textId="77777777" w:rsidR="00001038" w:rsidRDefault="0000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0CE5" w14:textId="77777777" w:rsidR="004D2F74" w:rsidRDefault="004D2F74">
    <w:pPr>
      <w:pStyle w:val="Sidehoved"/>
    </w:pPr>
  </w:p>
  <w:p w14:paraId="004CAF7F" w14:textId="77777777" w:rsidR="004D2F74" w:rsidRDefault="004D2F74">
    <w:pPr>
      <w:pStyle w:val="Sidehoved"/>
    </w:pPr>
  </w:p>
  <w:p w14:paraId="18F549D2" w14:textId="77777777" w:rsidR="004D2F74" w:rsidRDefault="004D2F74">
    <w:pPr>
      <w:pStyle w:val="Sidehoved"/>
    </w:pPr>
  </w:p>
  <w:p w14:paraId="151DB6FD" w14:textId="77777777" w:rsidR="004D2F74" w:rsidRDefault="004D2F74">
    <w:pPr>
      <w:pStyle w:val="Sidehoved"/>
    </w:pPr>
  </w:p>
  <w:p w14:paraId="3001C482" w14:textId="77777777" w:rsidR="004D2F74" w:rsidRDefault="00770E50" w:rsidP="00ED032B">
    <w:pPr>
      <w:pStyle w:val="Sidehoved"/>
      <w:spacing w:after="8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5E6670B" wp14:editId="630BEEBB">
          <wp:simplePos x="0" y="0"/>
          <wp:positionH relativeFrom="page">
            <wp:posOffset>5886450</wp:posOffset>
          </wp:positionH>
          <wp:positionV relativeFrom="page">
            <wp:posOffset>288290</wp:posOffset>
          </wp:positionV>
          <wp:extent cx="1447800" cy="771525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5DB6" w14:textId="6DC875FF" w:rsidR="004D2F74" w:rsidRDefault="00770E50">
    <w:pPr>
      <w:pStyle w:val="Sidehoved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7975AC8" wp14:editId="6CE0531E">
          <wp:simplePos x="0" y="0"/>
          <wp:positionH relativeFrom="page">
            <wp:posOffset>5886450</wp:posOffset>
          </wp:positionH>
          <wp:positionV relativeFrom="page">
            <wp:posOffset>288290</wp:posOffset>
          </wp:positionV>
          <wp:extent cx="1447800" cy="771525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62F69"/>
    <w:multiLevelType w:val="multilevel"/>
    <w:tmpl w:val="006CB2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775E3C"/>
    <w:multiLevelType w:val="hybridMultilevel"/>
    <w:tmpl w:val="98DCC61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1F2BC4"/>
    <w:multiLevelType w:val="multilevel"/>
    <w:tmpl w:val="0240CE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AA7501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34365B"/>
    <w:multiLevelType w:val="multilevel"/>
    <w:tmpl w:val="6DCEE7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DE76B6D"/>
    <w:multiLevelType w:val="multilevel"/>
    <w:tmpl w:val="23B2EE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EC2E72"/>
    <w:multiLevelType w:val="multilevel"/>
    <w:tmpl w:val="097AC7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CB3B03"/>
    <w:multiLevelType w:val="multilevel"/>
    <w:tmpl w:val="E8FEE8F6"/>
    <w:lvl w:ilvl="0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7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964"/>
        </w:tabs>
        <w:ind w:left="964" w:hanging="17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134"/>
        </w:tabs>
        <w:ind w:left="1134" w:hanging="17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17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1644"/>
        </w:tabs>
        <w:ind w:left="1644" w:hanging="170"/>
      </w:pPr>
      <w:rPr>
        <w:rFonts w:ascii="Symbol" w:hAnsi="Symbol" w:cs="Times New Roman" w:hint="default"/>
      </w:rPr>
    </w:lvl>
  </w:abstractNum>
  <w:abstractNum w:abstractNumId="24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4"/>
  </w:num>
  <w:num w:numId="16">
    <w:abstractNumId w:val="21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  <w:num w:numId="21">
    <w:abstractNumId w:val="15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D0"/>
    <w:rsid w:val="00001038"/>
    <w:rsid w:val="000035B8"/>
    <w:rsid w:val="00005AB7"/>
    <w:rsid w:val="000105AE"/>
    <w:rsid w:val="00034742"/>
    <w:rsid w:val="00040842"/>
    <w:rsid w:val="000421D4"/>
    <w:rsid w:val="00051A09"/>
    <w:rsid w:val="0005382F"/>
    <w:rsid w:val="00060D1E"/>
    <w:rsid w:val="00066058"/>
    <w:rsid w:val="000A4089"/>
    <w:rsid w:val="000B0DAA"/>
    <w:rsid w:val="000C2AAC"/>
    <w:rsid w:val="000C39B4"/>
    <w:rsid w:val="000D6E63"/>
    <w:rsid w:val="000D7C4B"/>
    <w:rsid w:val="000E03A9"/>
    <w:rsid w:val="000F584D"/>
    <w:rsid w:val="001067FF"/>
    <w:rsid w:val="001176BD"/>
    <w:rsid w:val="0012489C"/>
    <w:rsid w:val="0013252D"/>
    <w:rsid w:val="00153477"/>
    <w:rsid w:val="001631F9"/>
    <w:rsid w:val="00164EFA"/>
    <w:rsid w:val="001867D0"/>
    <w:rsid w:val="00186F7F"/>
    <w:rsid w:val="00187DAC"/>
    <w:rsid w:val="00192812"/>
    <w:rsid w:val="001B007C"/>
    <w:rsid w:val="001D70DB"/>
    <w:rsid w:val="001E1FAA"/>
    <w:rsid w:val="00203B6F"/>
    <w:rsid w:val="00214739"/>
    <w:rsid w:val="00216BE3"/>
    <w:rsid w:val="002171DE"/>
    <w:rsid w:val="00237D50"/>
    <w:rsid w:val="00270BA3"/>
    <w:rsid w:val="002E1C97"/>
    <w:rsid w:val="002E326D"/>
    <w:rsid w:val="002F2D9E"/>
    <w:rsid w:val="00304A12"/>
    <w:rsid w:val="0034115B"/>
    <w:rsid w:val="00344954"/>
    <w:rsid w:val="003468C9"/>
    <w:rsid w:val="0035517A"/>
    <w:rsid w:val="00372F60"/>
    <w:rsid w:val="003E6170"/>
    <w:rsid w:val="004017BD"/>
    <w:rsid w:val="0040344D"/>
    <w:rsid w:val="0043074C"/>
    <w:rsid w:val="0045703A"/>
    <w:rsid w:val="00460660"/>
    <w:rsid w:val="00460B08"/>
    <w:rsid w:val="004C04E2"/>
    <w:rsid w:val="004C5A3D"/>
    <w:rsid w:val="004D2F74"/>
    <w:rsid w:val="004D5E7D"/>
    <w:rsid w:val="004F6ABC"/>
    <w:rsid w:val="005001B3"/>
    <w:rsid w:val="00502BFB"/>
    <w:rsid w:val="00504494"/>
    <w:rsid w:val="00515B84"/>
    <w:rsid w:val="00522187"/>
    <w:rsid w:val="00545F55"/>
    <w:rsid w:val="0055321E"/>
    <w:rsid w:val="00564020"/>
    <w:rsid w:val="00567737"/>
    <w:rsid w:val="00570BB3"/>
    <w:rsid w:val="005802EE"/>
    <w:rsid w:val="0058087E"/>
    <w:rsid w:val="00592888"/>
    <w:rsid w:val="005B7F4C"/>
    <w:rsid w:val="005E6CB9"/>
    <w:rsid w:val="006055DD"/>
    <w:rsid w:val="006148F0"/>
    <w:rsid w:val="006264BF"/>
    <w:rsid w:val="00675648"/>
    <w:rsid w:val="006A3C0E"/>
    <w:rsid w:val="006E694D"/>
    <w:rsid w:val="006F3C3A"/>
    <w:rsid w:val="00712856"/>
    <w:rsid w:val="00717D03"/>
    <w:rsid w:val="00722358"/>
    <w:rsid w:val="007256A2"/>
    <w:rsid w:val="00736658"/>
    <w:rsid w:val="007653FB"/>
    <w:rsid w:val="00770554"/>
    <w:rsid w:val="00770E50"/>
    <w:rsid w:val="00776429"/>
    <w:rsid w:val="007955B4"/>
    <w:rsid w:val="007C3B7B"/>
    <w:rsid w:val="007D7E68"/>
    <w:rsid w:val="00806175"/>
    <w:rsid w:val="00835453"/>
    <w:rsid w:val="00841F21"/>
    <w:rsid w:val="008421B9"/>
    <w:rsid w:val="00853B3E"/>
    <w:rsid w:val="00863559"/>
    <w:rsid w:val="008B5708"/>
    <w:rsid w:val="00930E78"/>
    <w:rsid w:val="009442BA"/>
    <w:rsid w:val="009462A7"/>
    <w:rsid w:val="009508BA"/>
    <w:rsid w:val="00951EA2"/>
    <w:rsid w:val="00955D25"/>
    <w:rsid w:val="00966C56"/>
    <w:rsid w:val="00985C3E"/>
    <w:rsid w:val="009A06B6"/>
    <w:rsid w:val="009C2D98"/>
    <w:rsid w:val="009C3A4A"/>
    <w:rsid w:val="009D3340"/>
    <w:rsid w:val="009E6613"/>
    <w:rsid w:val="009F27A2"/>
    <w:rsid w:val="00A35609"/>
    <w:rsid w:val="00A646F9"/>
    <w:rsid w:val="00A6741C"/>
    <w:rsid w:val="00A8163E"/>
    <w:rsid w:val="00A849D9"/>
    <w:rsid w:val="00B05641"/>
    <w:rsid w:val="00B454AB"/>
    <w:rsid w:val="00BA2C8D"/>
    <w:rsid w:val="00BA56DF"/>
    <w:rsid w:val="00BC3C7C"/>
    <w:rsid w:val="00BE7FBE"/>
    <w:rsid w:val="00C04B05"/>
    <w:rsid w:val="00C309CC"/>
    <w:rsid w:val="00C51D45"/>
    <w:rsid w:val="00C657FC"/>
    <w:rsid w:val="00C769F5"/>
    <w:rsid w:val="00C86964"/>
    <w:rsid w:val="00CA0509"/>
    <w:rsid w:val="00CB2E97"/>
    <w:rsid w:val="00CC24D6"/>
    <w:rsid w:val="00CD53B3"/>
    <w:rsid w:val="00CF367C"/>
    <w:rsid w:val="00D27834"/>
    <w:rsid w:val="00D3791D"/>
    <w:rsid w:val="00D416A3"/>
    <w:rsid w:val="00D42EA1"/>
    <w:rsid w:val="00D55F40"/>
    <w:rsid w:val="00D75165"/>
    <w:rsid w:val="00D915A8"/>
    <w:rsid w:val="00DC2AB1"/>
    <w:rsid w:val="00DC3E1B"/>
    <w:rsid w:val="00DD202A"/>
    <w:rsid w:val="00DE2095"/>
    <w:rsid w:val="00DE6A38"/>
    <w:rsid w:val="00DF038A"/>
    <w:rsid w:val="00E14B72"/>
    <w:rsid w:val="00E24918"/>
    <w:rsid w:val="00E30146"/>
    <w:rsid w:val="00E526D5"/>
    <w:rsid w:val="00E81B2A"/>
    <w:rsid w:val="00E9513F"/>
    <w:rsid w:val="00EB4E30"/>
    <w:rsid w:val="00EC03B2"/>
    <w:rsid w:val="00ED032B"/>
    <w:rsid w:val="00EE1C0D"/>
    <w:rsid w:val="00EE744D"/>
    <w:rsid w:val="00EF1556"/>
    <w:rsid w:val="00EF36FB"/>
    <w:rsid w:val="00EF7F88"/>
    <w:rsid w:val="00F06955"/>
    <w:rsid w:val="00F35698"/>
    <w:rsid w:val="00F519A2"/>
    <w:rsid w:val="00F562A3"/>
    <w:rsid w:val="00F82D3E"/>
    <w:rsid w:val="00F873A8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FA0F99"/>
  <w15:chartTrackingRefBased/>
  <w15:docId w15:val="{015ADA46-BD18-4134-98F1-5A8930F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1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648"/>
    <w:pPr>
      <w:spacing w:line="26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2F2D9E"/>
    <w:pPr>
      <w:spacing w:line="280" w:lineRule="atLeast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qFormat/>
    <w:rsid w:val="002F2D9E"/>
    <w:pPr>
      <w:spacing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0C39B4"/>
    <w:pPr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545F55"/>
    <w:pPr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545F55"/>
    <w:pPr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5802EE"/>
    <w:pPr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5802EE"/>
    <w:pPr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5802EE"/>
    <w:pPr>
      <w:outlineLvl w:val="7"/>
    </w:pPr>
    <w:rPr>
      <w:b/>
      <w:iCs/>
      <w:sz w:val="24"/>
    </w:rPr>
  </w:style>
  <w:style w:type="paragraph" w:styleId="Overskrift9">
    <w:name w:val="heading 9"/>
    <w:basedOn w:val="Normal"/>
    <w:next w:val="Normal"/>
    <w:qFormat/>
    <w:rsid w:val="005802EE"/>
    <w:pPr>
      <w:outlineLvl w:val="8"/>
    </w:pPr>
    <w:rPr>
      <w:rFonts w:cs="Arial"/>
      <w:b/>
      <w:sz w:val="2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  <w:rPr>
      <w:sz w:val="24"/>
    </w:rPr>
  </w:style>
  <w:style w:type="paragraph" w:styleId="Brdtekst">
    <w:name w:val="Body Text"/>
    <w:basedOn w:val="Normal"/>
    <w:semiHidden/>
    <w:rsid w:val="005802EE"/>
    <w:pPr>
      <w:spacing w:after="120"/>
    </w:pPr>
    <w:rPr>
      <w:sz w:val="24"/>
    </w:rPr>
  </w:style>
  <w:style w:type="paragraph" w:styleId="Brdtekst2">
    <w:name w:val="Body Text 2"/>
    <w:basedOn w:val="Normal"/>
    <w:semiHidden/>
    <w:rsid w:val="005802EE"/>
    <w:pPr>
      <w:spacing w:after="120" w:line="480" w:lineRule="auto"/>
    </w:pPr>
    <w:rPr>
      <w:sz w:val="24"/>
    </w:r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  <w:rPr>
      <w:sz w:val="24"/>
    </w:r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  <w:rPr>
      <w:sz w:val="24"/>
    </w:r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  <w:rPr>
      <w:sz w:val="24"/>
    </w:rPr>
  </w:style>
  <w:style w:type="paragraph" w:styleId="Dato">
    <w:name w:val="Date"/>
    <w:basedOn w:val="Normal"/>
    <w:next w:val="Normal"/>
    <w:semiHidden/>
    <w:rsid w:val="005802EE"/>
    <w:rPr>
      <w:sz w:val="24"/>
    </w:rPr>
  </w:style>
  <w:style w:type="paragraph" w:styleId="Mailsignatur">
    <w:name w:val="E-mail Signature"/>
    <w:basedOn w:val="Normal"/>
    <w:semiHidden/>
    <w:rsid w:val="005802EE"/>
    <w:rPr>
      <w:sz w:val="24"/>
    </w:rPr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2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 w:val="24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2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  <w:sz w:val="24"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 w:val="24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  <w:rPr>
      <w:sz w:val="24"/>
    </w:rPr>
  </w:style>
  <w:style w:type="paragraph" w:styleId="Liste2">
    <w:name w:val="List 2"/>
    <w:basedOn w:val="Normal"/>
    <w:semiHidden/>
    <w:rsid w:val="005802EE"/>
    <w:pPr>
      <w:ind w:left="566" w:hanging="283"/>
    </w:pPr>
    <w:rPr>
      <w:sz w:val="24"/>
    </w:rPr>
  </w:style>
  <w:style w:type="paragraph" w:styleId="Liste3">
    <w:name w:val="List 3"/>
    <w:basedOn w:val="Normal"/>
    <w:semiHidden/>
    <w:rsid w:val="005802EE"/>
    <w:pPr>
      <w:ind w:left="849" w:hanging="283"/>
    </w:pPr>
    <w:rPr>
      <w:sz w:val="24"/>
    </w:rPr>
  </w:style>
  <w:style w:type="paragraph" w:styleId="Liste4">
    <w:name w:val="List 4"/>
    <w:basedOn w:val="Normal"/>
    <w:semiHidden/>
    <w:rsid w:val="005802EE"/>
    <w:pPr>
      <w:ind w:left="1132" w:hanging="283"/>
    </w:pPr>
    <w:rPr>
      <w:sz w:val="24"/>
    </w:rPr>
  </w:style>
  <w:style w:type="paragraph" w:styleId="Liste5">
    <w:name w:val="List 5"/>
    <w:basedOn w:val="Normal"/>
    <w:semiHidden/>
    <w:rsid w:val="005802EE"/>
    <w:pPr>
      <w:ind w:left="1415" w:hanging="283"/>
    </w:pPr>
    <w:rPr>
      <w:sz w:val="24"/>
    </w:r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  <w:rPr>
      <w:sz w:val="24"/>
    </w:r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  <w:rPr>
      <w:sz w:val="24"/>
    </w:r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  <w:rPr>
      <w:sz w:val="24"/>
    </w:r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  <w:rPr>
      <w:sz w:val="24"/>
    </w:r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  <w:rPr>
      <w:sz w:val="24"/>
    </w:r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  <w:rPr>
      <w:sz w:val="24"/>
    </w:r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  <w:rPr>
      <w:sz w:val="24"/>
    </w:r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  <w:rPr>
      <w:sz w:val="24"/>
    </w:r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  <w:rPr>
      <w:sz w:val="24"/>
    </w:r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  <w:rPr>
      <w:sz w:val="24"/>
    </w:r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  <w:rPr>
      <w:sz w:val="24"/>
    </w:r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  <w:rPr>
      <w:sz w:val="24"/>
    </w:r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  <w:rPr>
      <w:sz w:val="24"/>
    </w:r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  <w:rPr>
      <w:sz w:val="24"/>
    </w:r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  <w:rPr>
      <w:sz w:val="24"/>
    </w:r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  <w:rPr>
      <w:sz w:val="24"/>
    </w:rPr>
  </w:style>
  <w:style w:type="paragraph" w:styleId="Noteoverskrift">
    <w:name w:val="Note Heading"/>
    <w:basedOn w:val="Normal"/>
    <w:next w:val="Normal"/>
    <w:semiHidden/>
    <w:rsid w:val="005802EE"/>
    <w:rPr>
      <w:sz w:val="24"/>
    </w:rPr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 w:val="24"/>
      <w:szCs w:val="20"/>
    </w:rPr>
  </w:style>
  <w:style w:type="paragraph" w:styleId="Starthilsen">
    <w:name w:val="Salutation"/>
    <w:basedOn w:val="Normal"/>
    <w:next w:val="Normal"/>
    <w:semiHidden/>
    <w:rsid w:val="005802EE"/>
    <w:rPr>
      <w:sz w:val="24"/>
    </w:rPr>
  </w:style>
  <w:style w:type="paragraph" w:styleId="Underskrift">
    <w:name w:val="Signature"/>
    <w:basedOn w:val="Normal"/>
    <w:semiHidden/>
    <w:rsid w:val="005802EE"/>
    <w:pPr>
      <w:ind w:left="4252"/>
    </w:pPr>
    <w:rPr>
      <w:sz w:val="24"/>
    </w:r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  <w:sz w:val="24"/>
    </w:rPr>
  </w:style>
  <w:style w:type="paragraph" w:styleId="Indholdsfortegnelse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  <w:rPr>
      <w:sz w:val="24"/>
    </w:rPr>
  </w:style>
  <w:style w:type="paragraph" w:styleId="Indholdsfortegnelse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  <w:rPr>
      <w:sz w:val="24"/>
    </w:rPr>
  </w:style>
  <w:style w:type="paragraph" w:styleId="Indholdsfortegnelse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  <w:rPr>
      <w:sz w:val="24"/>
    </w:r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  <w:rPr>
      <w:sz w:val="24"/>
    </w:rPr>
  </w:style>
  <w:style w:type="character" w:styleId="BesgtLink">
    <w:name w:val="FollowedHyperlink"/>
    <w:basedOn w:val="Standardskrifttypeiafsnit"/>
    <w:semiHidden/>
    <w:rsid w:val="00EF36FB"/>
    <w:rPr>
      <w:color w:val="80008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24"/>
    </w:rPr>
  </w:style>
  <w:style w:type="paragraph" w:styleId="Sidehoved">
    <w:name w:val="head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24"/>
    </w:rPr>
  </w:style>
  <w:style w:type="character" w:styleId="Hyperlink">
    <w:name w:val="Hyperlink"/>
    <w:basedOn w:val="Standardskrifttypeiafsnit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Punktliste">
    <w:name w:val="Normal - Punktliste"/>
    <w:basedOn w:val="Normal"/>
    <w:rsid w:val="001067FF"/>
    <w:pPr>
      <w:numPr>
        <w:numId w:val="14"/>
      </w:numPr>
    </w:pPr>
    <w:rPr>
      <w:sz w:val="24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customStyle="1" w:styleId="Normal-Nummerering">
    <w:name w:val="Normal - Nummerering"/>
    <w:basedOn w:val="Normal"/>
    <w:rsid w:val="002F2D9E"/>
    <w:pPr>
      <w:numPr>
        <w:numId w:val="15"/>
      </w:numPr>
    </w:pPr>
    <w:rPr>
      <w:sz w:val="24"/>
    </w:rPr>
  </w:style>
  <w:style w:type="paragraph" w:customStyle="1" w:styleId="Normal-Tabeltekst">
    <w:name w:val="Normal - Tabel tekst"/>
    <w:basedOn w:val="Normal"/>
    <w:semiHidden/>
    <w:rsid w:val="009D3340"/>
    <w:pPr>
      <w:spacing w:line="220" w:lineRule="atLeast"/>
    </w:pPr>
    <w:rPr>
      <w:sz w:val="24"/>
    </w:rPr>
  </w:style>
  <w:style w:type="paragraph" w:customStyle="1" w:styleId="Normal-Tabeloverskrift">
    <w:name w:val="Normal - Tabel overskrift"/>
    <w:basedOn w:val="Normal"/>
    <w:semiHidden/>
    <w:rsid w:val="00CB2E97"/>
    <w:rPr>
      <w:b/>
      <w:sz w:val="24"/>
    </w:rPr>
  </w:style>
  <w:style w:type="paragraph" w:customStyle="1" w:styleId="Normal-Tabelkolonneoverskrift">
    <w:name w:val="Normal - Tabel kolonne overskrift"/>
    <w:basedOn w:val="Normal"/>
    <w:semiHidden/>
    <w:rsid w:val="002F2D9E"/>
    <w:pPr>
      <w:spacing w:line="220" w:lineRule="atLeast"/>
    </w:pPr>
    <w:rPr>
      <w:b/>
      <w:sz w:val="24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 Unicode MS" w:hAnsi="Arial Unicode MS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 Unicode MS" w:hAnsi="Arial Unicode MS"/>
        <w:b/>
        <w:sz w:val="18"/>
      </w:rPr>
    </w:tblStylePr>
  </w:style>
  <w:style w:type="paragraph" w:customStyle="1" w:styleId="Normal-Tabelnumre">
    <w:name w:val="Normal - Tabel numre"/>
    <w:basedOn w:val="Normal-Tabeltekst"/>
    <w:semiHidden/>
    <w:rsid w:val="003E6170"/>
    <w:pPr>
      <w:jc w:val="right"/>
    </w:pPr>
  </w:style>
  <w:style w:type="paragraph" w:customStyle="1" w:styleId="Normal-TabelnumreTotal">
    <w:name w:val="Normal - Tabel numre Total"/>
    <w:basedOn w:val="Normal-Tabelnumre"/>
    <w:semiHidden/>
    <w:rsid w:val="003E6170"/>
    <w:rPr>
      <w:b/>
    </w:rPr>
  </w:style>
  <w:style w:type="paragraph" w:customStyle="1" w:styleId="Template">
    <w:name w:val="Template"/>
    <w:link w:val="TemplateChar"/>
    <w:rsid w:val="0058087E"/>
    <w:pPr>
      <w:spacing w:line="160" w:lineRule="atLeast"/>
    </w:pPr>
    <w:rPr>
      <w:rFonts w:ascii="Verdana" w:hAnsi="Verdana"/>
      <w:noProof/>
      <w:sz w:val="13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link w:val="Template-VirksomhedsnavnChar"/>
    <w:semiHidden/>
    <w:rsid w:val="001176BD"/>
    <w:rPr>
      <w:rFonts w:ascii="Berling Sans" w:hAnsi="Berling Sans"/>
      <w:b/>
      <w:color w:val="14143C"/>
    </w:rPr>
  </w:style>
  <w:style w:type="paragraph" w:customStyle="1" w:styleId="Template-Adresse">
    <w:name w:val="Template - Adresse"/>
    <w:basedOn w:val="Template"/>
    <w:semiHidden/>
    <w:rsid w:val="001176BD"/>
    <w:rPr>
      <w:rFonts w:ascii="Berling Sans" w:hAnsi="Berling Sans"/>
      <w:color w:val="14143C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rsid w:val="002F2D9E"/>
    <w:rPr>
      <w:b/>
      <w:sz w:val="24"/>
    </w:rPr>
  </w:style>
  <w:style w:type="character" w:customStyle="1" w:styleId="TemplateChar">
    <w:name w:val="Template Char"/>
    <w:basedOn w:val="Standardskrifttypeiafsnit"/>
    <w:link w:val="Template"/>
    <w:rsid w:val="0058087E"/>
    <w:rPr>
      <w:rFonts w:ascii="Verdana" w:hAnsi="Verdana"/>
      <w:noProof/>
      <w:sz w:val="13"/>
      <w:szCs w:val="24"/>
      <w:lang w:val="da-DK" w:eastAsia="en-US" w:bidi="ar-SA"/>
    </w:rPr>
  </w:style>
  <w:style w:type="paragraph" w:styleId="Listeoverfigurer">
    <w:name w:val="table of figures"/>
    <w:basedOn w:val="Normal"/>
    <w:next w:val="Normal"/>
    <w:semiHidden/>
    <w:rsid w:val="00BE7FBE"/>
    <w:rPr>
      <w:sz w:val="24"/>
    </w:rPr>
  </w:style>
  <w:style w:type="paragraph" w:customStyle="1" w:styleId="Normal-AfsenderNavn">
    <w:name w:val="Normal - Afsender Navn"/>
    <w:basedOn w:val="Normal"/>
    <w:next w:val="Normal"/>
    <w:semiHidden/>
    <w:rsid w:val="00270BA3"/>
    <w:pPr>
      <w:spacing w:line="200" w:lineRule="atLeast"/>
    </w:pPr>
    <w:rPr>
      <w:rFonts w:ascii="Arial" w:hAnsi="Arial"/>
      <w:b/>
      <w:sz w:val="16"/>
    </w:rPr>
  </w:style>
  <w:style w:type="character" w:customStyle="1" w:styleId="Template-VirksomhedsnavnChar">
    <w:name w:val="Template - Virksomheds navn Char"/>
    <w:basedOn w:val="TemplateChar"/>
    <w:link w:val="Template-Virksomhedsnavn"/>
    <w:semiHidden/>
    <w:rsid w:val="001176BD"/>
    <w:rPr>
      <w:rFonts w:ascii="Berling Sans" w:hAnsi="Berling Sans"/>
      <w:b/>
      <w:noProof/>
      <w:color w:val="14143C"/>
      <w:sz w:val="13"/>
      <w:szCs w:val="24"/>
      <w:lang w:val="da-DK" w:eastAsia="en-US" w:bidi="ar-SA"/>
    </w:rPr>
  </w:style>
  <w:style w:type="paragraph" w:styleId="Listeafsnit">
    <w:name w:val="List Paragraph"/>
    <w:aliases w:val="Højre boks"/>
    <w:basedOn w:val="Normal"/>
    <w:uiPriority w:val="34"/>
    <w:qFormat/>
    <w:rsid w:val="00DC2AB1"/>
    <w:pPr>
      <w:ind w:left="720"/>
      <w:contextualSpacing/>
    </w:pPr>
    <w:rPr>
      <w:sz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069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rsid w:val="00A84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49D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rsid w:val="006055D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055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055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rsid w:val="00605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05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FSR – Danske Revisorer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Tina Solem</dc:creator>
  <cp:keywords/>
  <dc:description/>
  <cp:lastModifiedBy>Mette Conradsen</cp:lastModifiedBy>
  <cp:revision>6</cp:revision>
  <cp:lastPrinted>2020-10-27T09:41:00Z</cp:lastPrinted>
  <dcterms:created xsi:type="dcterms:W3CDTF">2020-11-02T12:49:00Z</dcterms:created>
  <dcterms:modified xsi:type="dcterms:W3CDTF">2020-11-03T08:42:00Z</dcterms:modified>
</cp:coreProperties>
</file>